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Pokażę wam, do kogo podobny jest każdy, kto przychodzi do Mnie, słucha moich słów i stosuje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Każdy, który przychodzący do mnie i słuchający mych słów i czyniący je pokażę wam komu jest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przychodzący do Mnie i słuchający moich słów i czyniący je pokażę wam komu jest podobny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7:24-27&lt;/x&gt;; &lt;x&gt;490 8:21&lt;/x&gt;; &lt;x&gt;490 11:28&lt;/x&gt;; &lt;x&gt;520 2:13&lt;/x&gt;; &lt;x&gt;660 1:22-25&lt;/x&gt;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2024-05-05T15:07:07Z</dcterms:modified>
</cp:coreProperties>
</file>