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(wygłaszać) wszystkie te swoje słowa do słuchającego ludu, wszedł do 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wypełnił wszystkie słowa jego do uszu ludu, wszedł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swojego przemówienia do ludu Jezus udał się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te słowa w obecności ludzi,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wszystkich mów swoich przed onym ludem, wszedł do Kapernaum;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wszytkich słów swych do uszu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wszystkich tych mów do słuchającego [Go]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wszystkich słów swoich do słuchającego go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wypowiedział wszystkie te słowa do słuchającego Go ludu, udał się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 do słuchającego Go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wszystkie swoje nauki, wygłaszane dla przyjęcia przez lud, wszedł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mówić o tym do zasłuchanego ludu, poszedł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to wszystko powiedział ludowi,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скінчив усі свої слова до людей, що слухали його, то ввійшов до Капернаума.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uczynił pełnymi wszystkie te spływające wysłowienia czynów swoje do funkcji słuchów z zaświata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dokończył wszystkie swoje mowy do uszu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 do ludu, Jeszua powrócił do 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wszystkie swe wypowiedzi do słuchającego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nauczać lud, powrócił do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2024-04-28T10:10:24Z</dcterms:modified>
</cp:coreProperties>
</file>