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4"/>
        <w:gridCol w:w="5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wypełnił wszystkie wypowiedzi Jego do uszów ludu wszedł do Kapernaum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 (wygłaszać) wszystkie te swoje słowa do słuchającego ludu, wszedł do Kafarnaum.*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wypełnił wszystkie słowa jego do uszu ludu, wszedł do Kafarnaum.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wypełnił wszystkie wypowiedzi Jego do uszów ludu wszedł do Kapernaum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2024-04-27T14:37:55Z</dcterms:modified>
</cp:coreProperties>
</file>