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uczniów jego Jan posłał do Jezusa mówiąc Ty jesteś przychodzący czy innego oczekiwalibyśmy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(ich) do Pana z zapytaniem: Czy Ty jesteś tym, który ma przyjść,* czy też mamy czekać na innego?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do Pana* mówiąc: Ty jesteś Przychodzący czy innego mamy oczekiwać?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uczniów jego Jan posłał do Jezusa mówiąc Ty jesteś przychodzący czy innego oczekiwalibyśmy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Pana z pytaniem: Czy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wezwawszy dwóch spośród swoich uczniów, posłał ich do Jezusa z zapytaniem: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 do Jezusa, mówiąc: Tyżeś jest ten,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wezwał dwu z uczniów swoich i posłał do Jezusa, mówiąc: Tyś jest, który ma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Pana 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Jan, przywoławszy dwóch spośród uczniów swoich, posłał ich do Pana i kazał go zapytać: Czy Ty jesteś tym, który ma przyjść, czy też innego oczekiwać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Pana z zapytaniem: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PANA 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ich do Pana z pytaniem: 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wezwał dwóch uczniów i posłał ich do Pana z zapytaniem: 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do Pana z zapytaniem: -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їх до Господа, кажучи: Чи ти той, що має йти, чи чекати на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istotnie do wiadomego utwierdzającego pana powiadając: Ty jesteś ten wiadomy w tym czasie przyjeżdżający, albo czy innego oczekujemy doistotnie?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Jezusa, mówiąc: Ty jesteś ten Przychodzący,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do Pana, aby zapytali: "Czy Ty jesteś tym, który ma przyjść? Czy powinniśmy wyczekiwać kogoś innego?"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Jan wezwał dwóch spośród swoich uczniów i posłał ich do Pana, by powiedzieli: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wysłał do Jezusa dwóch z nich 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&lt;x&gt;230 40:8&lt;/x&gt;; &lt;x&gt;230 118:26&lt;/x&gt;; &lt;x&gt;450 9:9&lt;/x&gt;; &lt;x&gt;460 3:1&lt;/x&gt;; &lt;x&gt;520 5:14&lt;/x&gt;; &lt;x&gt;730 1:4&lt;/x&gt;; &lt;x&gt;730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Liczne rękopisy nie,,do Pana" lecz "do 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2024-04-27T17:43:43Z</dcterms:modified>
</cp:coreProperties>
</file>