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6"/>
        <w:gridCol w:w="5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zaś godzinie uleczył licznych z chorób i udręk i duchów niegodziwych i niewidomym licznym darował widzieć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godzinie wielu uzdrowił* z chorób, dolegliwości i złych duchów, a wielu niewidomych** obdarzył widzeniem.***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owej godzinie uzdrowił licznych z chorób i batogów* i duchów złych, i ślepym licznym dał łaskę widzieć.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zaś godzinie uleczył licznych z chorób i udręk i duchów niegodziwych i niewidomym licznym darował widzieć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właśnie w tym czasie Jezus uzdrowił wiele osób dręczonych przez choroby, bóle i złe duchy, wielu zaś niewidomym podarował wzrok.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tym właśnie czasie wielu uzdrowił z chorób i dolegliwości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uwolnił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złych duchów, a wielu ślepych obdarzył wzrokiem.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onejże godziny wiele ich uzdrowił od chorób, od niemocy, i od duchów złych, i wiele ślepych wzrokiem darował.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onejże godziny wiele z nich uzdrowił od niemocy i chorób, i od duchów złych, a wiele ślepych wzrokiem darował).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czasie [Jezus] wielu uzdrowił z chorób, dolegliwości i [uwolnił] od złych duchów; także wielu niewidomych obdarzył wzrokiem.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godzinie uleczył wielu od chorób i cierpień, i duchów złych, a wielu ślepych obdarzył wzrokiem.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właśnie w tym czasie Jezus uwolnił wielu od chorób, dolegliwości i od złych duchów, a wielu niewidomych obdarzył wzrokiem.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właśnie wtedy uzdrowił wielu z chorób i dolegliwości, oraz od złych duchów, i wielu niewidomym przywrócił wzrok.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 tym czasie wielu uzdrowił z chorób, z bolesnych dolegliwości, ze złych duchów i wielu niewidomym udzielił łaski widzenia.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właśnie czasie Jezus uwolnił wielu ludzi od chorób, cierpień i demonów, a wielu niewidomych uszczęśliwił przywracając im wzrok.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właśnie uwolnił (Jezus) wielu od chorób, od cierpień i od złych duchów i wielu ślepym przywrócił wzrok.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Саме тоді він вилікував багатьох від недуг та мук і від злих духів, багатьом сліпим повернув зір.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owej godzinie wypielęgnował wielu od chorób i biczów i duchów złośliwych, i ślepym wielu udzielił się łaskawie aby mogli poglądać.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tej godzinie wielu uleczył z chorób, złych duchów i plag, oraz wielu ślepym dawał łaskawie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Akurat wtedy uzdrawiał On wielu ludzi z chorób, boleści i złych duchów i przywracał wzrok wielu niewidomym.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owej godzinie uleczył on wielu od chorób i ciężkich dolegliwości, jak również od niegodziwych duchów, a wielu ślepych łaskawie obdarzył wzrokiem.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tym właśnie czasie, Jezus uzdrawiał wielu ludzi z różnych chorób, uwalniał ich od złych duchów, a niewidomym przywracał wzrok.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4:23&lt;/x&gt;; &lt;x&gt;470 8:16&lt;/x&gt;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12:22&lt;/x&gt;; &lt;x&gt;470 15:31&lt;/x&gt;; &lt;x&gt;470 21:14&lt;/x&gt;; &lt;x&gt;480 8:23&lt;/x&gt;; &lt;x&gt;480 10:52&lt;/x&gt;; &lt;x&gt;500 9:6&lt;/x&gt;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4:18&lt;/x&gt;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"Batogów"- o jakiejś chorobie.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2024-04-28T09:06:34Z</dcterms:modified>
</cp:coreProperties>
</file>