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posłańcy Jana odeszli, (Jezus) zaczął mówić o Janie do tłumów: Co wyszliście zobaczyć na pustkowiu? Trzcinę drżącą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odeszli) zaś posłańcy Jana zaczął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pustkowie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2024-04-28T12:17:46Z</dcterms:modified>
</cp:coreProperties>
</file>