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14"/>
        <w:gridCol w:w="53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Pan komu więc przyrównam ludzi pokolenia tego i komu są podobni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kim więc porównam ludzi tego pokolenia i do kogo są podobni?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Komu zaś przyrównam ludzi pokolenia tego i komu są podobni?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Pan komu więc przyrównam ludzi pokolenia tego i komu są podobni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kim więc mam porównać ludzi tego pokolenia i do kogo są podobni?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Pan: Do kogo więc przyrównam ludzi tego pokolenia? Do kogo są podobni?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Pan: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Komuż tedy przypodobam ludzi rodzaju tego, a komu są podobni?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Pan: Komuż tedy podobne, rzekę, ludzie rodzaju tego? a komu są podobni?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kim więc mam porównać ludzi tego pokolenia? Do kogo są podobni?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Pan: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 kim więc porównam ludzi tego pokolenia i do kogo są podobni?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kim więc porównam ludzi obecnego pokolenia? Do kogo są podobni?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kogo więc przyrównam ludzi tego pokolenia? Do kogo są podobni?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„Z kim mógłbym porównać ludzi tego pokolenia? Do kogo są podobni?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rzekł Pan: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Komu tedy przypodobam ludzie rodzaju tego? i komu są podobni?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kogo mógłbym przyrównać ludzi tego pokolenia?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Тож з ким порівняю людей цього роду, до кого вони подібні?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więc upodobnię tych wiadomych człowieków genetycznego rodzaju tego właśnie, i komu są podobni?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Pan powiedział: Do kogo zatem, przyrównam tego rodzaju ludzi oraz do kogo są podobni?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"Dlatego też - powiedział Pan - jak mogę opisać ludzi z tego pokolenia? Do czego są podobni?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”Do kogo więc mam przyrównać ludzi z tego pokolenia i do kogo są oni podobni?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kontynuował: —Do kogo można porównać ludzi tego pokolenia? Do kogo są podobni?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2024-04-27T20:21:03Z</dcterms:modified>
</cp:coreProperties>
</file>