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9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gdy mieli zaś oni by oddać obydwom darował kto więc z nich powiedz więcej go będzie miłował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mieli z czego oddać, darował obydwóm.* Który z nich będzie więc kochał go bardziej?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(Gdy) nie (mieli) oni, (by) oddać, obydwu darował. Kto więc (z) nich więcej miłować będzie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gdy mieli zaś oni (by) oddać obydwom darował kto więc (z) nich powiedz więcej go będzie miłował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4:32&lt;/x&gt;; &lt;x&gt;580 2:13-14&lt;/x&gt;; &lt;x&gt;580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2024-04-27T23:53:17Z</dcterms:modified>
</cp:coreProperties>
</file>