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5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ukryte co nie widoczne stanie się ani ukryte co nie zostanie poznane i na widoczne przyszłoby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ukrytego, co nie stanie się widoczne,* ani nic tajnego, co nie miałoby zostać poznane i wyjść na jaw.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jest ukryte, co nie widocznym stanie się, ani zakryte, co nie zostałoby poznane i na widoczne przyszłoby.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ukryte co nie widoczne stanie się ani ukryte co nie zostanie poznane i na widoczne przyszłoby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ukrytego, co się nie stanie widoczne, ani nic tajnego, co nie wyjdzie na jaw i nie zostanie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tajemnego, co by nie miało być ujawnione, ani nic ukrytego, o czym by się nie dowiedziano i co by nie wyszło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masz nic tajemnego, co by nie miało być objawiono; i nie masz nic skrytego, czego by się nie dowiedziano, i co by na jaw nie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masz tajemnej rzeczy, która by się objawić nie miała, ani skrytej, która by poznana nie była i na jawią nie 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skrytego, co by nie miało być ujawnione, ani nic tajemnego, co by nie było poznane i na jaw nie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bowiem nic ukrytego, co by nie miało być ujawnione, ani nic tajemnego, co by nie miało być poznane i nie miało wyjść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ukrytego, co nie stałoby się jawne, ani zakrytego, co nie byłoby poznane i nie wyszło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tajemnego, co nie stanie się jawne, ani nic ukrytego, co nie będzie poznane i nie wyjdzie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niczego tak ukrytego, co by nie stało się jawne, ani tak tajnego, co by nie stało się dostępne poznaniu i nie wyszło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jest tajne, stanie się jawne, a to, co ukryte, wyjdzie na jaw i stanie się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nic skrytego, co by nie stało się jawne, ani ukrytego, co by nie miało być poznane i nie wyszło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немає прихованого, що не виявиться, нема таємного, що не пізнається і не буде очевидним.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jakieś ukryte które nie jawne stanie się, ani odłączone przez ukrycie które żadną metodą nie zostałoby rozeznane i do jawnego nie przyszłoby.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nic nie jest ukryte co nie stanie się widocznym; ani zakryte co by nie zostało zrozumiane oraz nie przeszło na widoczne.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nic ukrytego, co nie będzie odsłonięte, i nie ma nic zakrytego, co nie będzie poznane i nie wyjdzie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nic ukrytego, co by nie stało się jawne, ani nic starannie skrytego, co by się nigdy nie stało znane i nigdy nie wyszło –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teraz ukryte, wyjdzie kiedyś na światło dzienne.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12:22&lt;/x&gt;; &lt;x&gt;470 10:26&lt;/x&gt;; &lt;x&gt;490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2024-05-03T23:17:29Z</dcterms:modified>
</cp:coreProperties>
</file>