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wyszły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zobaczyć, co się stało; przyszli do Jezusa i zastali człowieka, z którego wyszły demony, ubranego i przy zdrowych zmysłach, siedzącego u stóp* Jezusa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zaś zobaczyć, (co) (stało się), i przyszli do Jezusa i znaleźli siedzącego człowieka, z którego demony wyszły, ubranego i zachowującego rozsądek u stóp Jezusa,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(wyszły) który jest ubrany i zachowującego rozsądek u stóp Jezusa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2024-05-03T21:47:26Z</dcterms:modified>
</cp:coreProperties>
</file>