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wrócić Jezus przyjął Go tłum byli bowiem wszyscy oczekujący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powrócił, tłum przyjął Go (radośnie). Wszyscy bowiem na Niego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(wracał) Jezus, przywitał go tłum, byli bowiem wszyscy oczekujący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wrócić Jezus przyjął Go tłum byli bowiem wszyscy oczekujący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2024-05-03T23:54:53Z</dcterms:modified>
</cp:coreProperties>
</file>