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2"/>
        <w:gridCol w:w="5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dotknął się Mnie ktoś Ja bowiem poznałem moc wyszedłszy 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powiedział: Ktoś Mnie dotknął, sam poczułem bowiem, że wyszła ze Mnie moc.*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Dotknął mnie ktoś, ja bowiem poznałem moc wyszłą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dotknął się Mnie ktoś Ja bowiem poznałem moc wyszedłszy ze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6:19&lt;/x&gt;; &lt;x&gt;510 5:15&lt;/x&gt;; &lt;x&gt;510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2024-05-04T01:50:13Z</dcterms:modified>
</cp:coreProperties>
</file>