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 On zaś nakazał im nikomu powiedzieć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rodziców ogarnęło zdumienie;* On zaś polecił im, aby nikomu nie mówili o tym,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zdumieli się rodzice jej On zaś nakazał im nikomu (nie) powiedzieć, co (się stało).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 (On) zaś nakazał im nikomu powiedzieć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wpadli w zachwyt! Jezus jednak zabronił im komukolwiek mówić o tym wydarzeniu.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zdumieli się jej rodzice. A on im nakazał, aby nikomu nie mówili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jej. A on im zakazał, aby nikomu nie powiadali tego,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jej; którym rozkazał, aby nikomu nie powiedali,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jej osłupieli ze zdumienia, lecz On przykazał im, żeby nikomu nie mówili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wpadli w osłupienie jej rodzice; On zaś przykazał im, by nikomu nie mówili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rodzice zdumieli się, lecz rozkazał im, żeby nikomu nie rozpowiadali o tym wydarzeniu.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Zdumieli się jej rodzice, a On im przykazał, aby nikomu nie mówili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rodzice osłupieli. On wezwał ich, aby nikomu nie powiedzieli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Rodziców ogarnęło zdumienie, a Jezus zabronił im mówić o tym,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jej osłupieli. On zaś nakazał im, aby nie mówili nikomu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здивувалися батьки її, а він наказав нікому не розповідати про те,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wystawili się z naturalnego rozumu rodzice jej; ten zaś rozkazał im żadną metodą ani jednemu nie rzec to które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zdumieli się nawet jej rodzice. Ale on im nakazał, by nikomu nie mówić,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rodzice osłupieli, ale polecił im, żeby nikomu nie mówili,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rodzice byli zachwyceni; on jednak polecił im, żeby nikomu nie opowiadali,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oniemieli, a Jezus zabronił im opowiadać o tym wydarzeniu.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ogarnęło zdumienie, καὶ ἐξέστησαν οἱ γονεῖς αὐτῆς, lub: jej rodzice, z radości, (niemal) wyszli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7:36&lt;/x&gt;;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2024-05-04T05:01:11Z</dcterms:modified>
</cp:coreProperties>
</file>