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6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padło na ziemię dobrą i które zostało doprowadzone do wyrośnięcia uczyniło owoc stokrotny te mówiąc zawołał mający uszy by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inna padła na dobrą ziemię i gdy wzrosła, wydała plon stokrotny. To mówiąc, wołał: Kto ma uszy, aby słuchać,* niech słucha.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inne padło w ziemię dobrą i urósłszy uczyniło owoc stokrotny.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mówiąc wołał: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uszy (by) słuchać,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padło na ziemię dobrą i które zostało doprowadzone do wyrośnięcia uczyniło owoc stokrotny te mówiąc zawołał mający uszy (by) słuchać niech słucha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11:15&lt;/x&gt;; &lt;x&gt;470 13:43&lt;/x&gt;; &lt;x&gt;480 4:23&lt;/x&gt;; &lt;x&gt;490 14:35&lt;/x&gt;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2024-05-03T16:00:33Z</dcterms:modified>
</cp:coreProperties>
</file>