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4106"/>
        <w:gridCol w:w="3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2024-04-29T04:48:43Z</dcterms:modified>
</cp:coreProperties>
</file>