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9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powiedzieli Janem Zanurzającym inni zaś Eliaszem inni zaś że prorok jakiś z dawnych 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Za Jana Chrzciciela,* inni za Eliasza,** a inni (mówią), że prorok, jeden z tych dawnych, powstał.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odpowiadając rzekli: Janem Chrzcicielem, inni zaś Eliaszem, inni zaś, że prorok jakiś z) dawnych powstał.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powiedzieli Janem Zanurzającym inni zaś Eliaszem inni zaś że prorok jakiś (z) dawnych powstał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14:2&lt;/x&gt;; &lt;x&gt;480 6:14&lt;/x&gt;; &lt;x&gt;490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17:10&lt;/x&gt;; &lt;x&gt;480 6:15&lt;/x&gt;; &lt;x&gt;490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2024-04-29T03:06:23Z</dcterms:modified>
</cp:coreProperties>
</file>