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powiedział: Jeśli ktoś chce iść za Mną, niech się wyprze* samego siebie, bierze swój krzyż** na siebie codziennie*** i naśladuje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iść, niech się wyprze siebie i niech zabierze krzyż jego co dzień,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wyprze, ἀρνησάσθω, l. wyrzeknie.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10:38&lt;/x&gt;; &lt;x&gt;470 16:24&lt;/x&gt;; &lt;x&gt;480 8:34&lt;/x&gt;; &lt;x&gt;490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2024-04-28T23:49:38Z</dcterms:modified>
</cp:coreProperties>
</file>