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korzyść odniósł człowiek, który zdobył cały świat,* a siebie zgubił lub zatracił?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pomaga sobie człowiek, zyskawszy świat cały, siebie zaś zgubiwszy czy doznawszy straty?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dozna korzyści człowiek pozyskawszy świat cały siebie samego zaś zgubiwszy czy doznawszy straty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&lt;x&gt;520 12:2&lt;/x&gt;; &lt;x&gt;580 3:2&lt;/x&gt;; &lt;x&gt;630 2:12&lt;/x&gt;; &lt;x&gt;660 4:4&lt;/x&gt;; &lt;x&gt;690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2024-04-29T07:48:26Z</dcterms:modified>
</cp:coreProperties>
</file>