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1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prawdziwie są niektórzy z tutaj stojących którzy nie skosztują śmierci aż do kiedykolwiek zobaczyliby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zaś: Niektórzy z tutaj stojących na pewno nie zakosztują śmierci,* dopóki nie zobaczą Królestwa Bożego.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 prawdziwie, są niektórzy (z) (tutaj) stojących, którzy nie skosztują śmierci, aż zobaczą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prawdziwie są niektórzy (z) tutaj stojących którzy nie skosztują śmierci aż do (kiedy)kolwiek zobaczyliby Królestwo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10:23&lt;/x&gt;; &lt;x&gt;500 8:52&lt;/x&gt;; &lt;x&gt;650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2024-04-28T23:33:47Z</dcterms:modified>
</cp:coreProperties>
</file>