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już Twoich uczniów, aby go wygonili,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uczniów twoich, aby go wygnali, lecz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lecz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prosiłem Twoich uczniów, aby to usunęli, lecz nie mogli”.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Prosiłem już twoich uczniów, aby go ujarzmili, ale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благав я учнів твоїх,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ubłagałem uczniów twoich aby wyrzuciliby go, i 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prosiłem twoich uczniów,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talmidim, żeby wypędzili tego ducha, ale nie mogli".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żeby go wypędzili, ale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2024-04-29T07:31:32Z</dcterms:modified>
</cp:coreProperties>
</file>