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Zostaw umarłym grzebanie ich umarłych, ty zaś odejdź i głoś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(by) martwi (pogrzebali) swoich martwych, ty zaś odszedłszy oznajmiaj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Grzebanie umarłych zostaw umarłym, ty natomiast idź i rozgłaszaj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Niech umarli grzebią swoich umarłych, a 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umarli grzebią umarłych swoich; a ty poszedłszy, opowiadaj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Niechaj umarli grzebią swe umarłe, a ty idź a opowiadaj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mu: Zostaw umarłym grzebanie ich umarłych, a 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umarli grzebią umarłych swoich, lecz 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Umarłym pozostaw grzebanie ich umarłych, ty natomiast idź i głoś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„Niech umarli grzebią swoich umarłych. Ty zaś idź i głoś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umarłym grzebanie swoich umarłych, a ty idź i nieś wiadomość o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umarłym pogrześć swe umarłe, a ty odszedszy opowiedaj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- Zostaw umarłym grzebanie umarłych, a ty 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мертвим ховати своїх мерців, а ти йди та сповіщай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jemu: Puść od siebie wiadomych umarłych aby mogli pogrzebać należących do siebie samych umarłych, ty zaś odszedłszy na wskroś tajną drogą przynoś jako nowinę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Pozwól umarłym grzebać swoich umarłych; zaś ty odejdź oraz rozgłaszaj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"Niech umarli grzebią swoich umarłych, a ty idź i głoś Królestwo Boże!".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niego: ”Niech umarli grzebią swych umarłych, ty zaś idź i rozgłaszaj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umarli grzebią umarłych—odpowiedział Jezus. —Ty zaś zajmij się głoszeniem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9:2&lt;/x&gt;; &lt;x&gt;490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2024-04-28T23:40:57Z</dcterms:modified>
</cp:coreProperties>
</file>