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też w swoje ręce (nieco) z owocu tej ziemi i znieśli do nas, a zdając nam sprawę, powiedzieli: Ziemia, którą daje nam JAHWE, nasz Bóg, to dobra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nam stamtąd nieco owoców, a opowiadając o ziemi, stwierdzili: Ziemia, którą daje nam JAHWE, nasz Bóg, jest rzeczywiście dobrą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też ze sobą owoc tej ziemi i przynieśli do nas, i zdając nam o tym sprawę, powiedzieli: Ziemia, którą daje nam JAHWE, nasz Bóg, jest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Nabrali też z sobą owocu onej ziemi, i przynieśli do nas, i dali nam o tem sprawę, a powiedzieli: Dobra jest ziemia, którą nam dawa Pan,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nabrawszy owoców jej, aby okazali żyzność, przynieśli do nas i rzekli: Dobra jest ziemia, którą JAHWE Bóg nasz da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 ręce trochę z owocu tej ziemi, przynieśli wam i takie złożyli sprawozdanie: Kraj, który nam daje Pan, nasz Bóg, jest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też z sobą nieco z owoców tej ziemi i przynieśli do nas, a zdając nam sprawę mówili: Dobra to ziemia, którą Pan, nasz Bóg, nam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także ze sobą nieco owoców tej ziemi, przyszli do nas i zdali nam sprawę, mówiąc: Piękna jest ta ziemia, którą JAHWE, nasz Bóg, nam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ze sobą trochę owoców tej ziemi i przynieśli je do nas, po czym powiedzieli: «Piękny kraj daje nam JAHWE, nasz Bóg».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też z sobą trochę owoców tej ziemi, przynieśli [je] do nas, a zdając nam sprawę, rzekli: ”Urodzajna jest ta ziemia, którą daje nam Jahwe, nasz Bóg”.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Pobrali owoców ziemi w swoje ręce i przynieśli to na dół, do nas. I zdali nam sprawę mówiąc: Dobra jest ziemia, którą Bóg, nasz Bóg, daje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в руках своїх з овочу землі і принесли до нас, і говорили: Добра земля, яку нам дає Господь Бог наш.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nabrali ze sobą owoców tej ziemi oraz zdali nam sprawę, mówiąc: Dobrą jest ta ziemia, którą daje nam WIEKUISTY,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w rękę nieco owocu tej ziemi, i przynieśli go nam, przynieśli nam też wiadomość, mówiąc: ʼZiemia, którą nam daje JAHWE, nasz Bóg, jest dobraʼ.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2024-03-29T13:57:35Z</dcterms:modified>
</cp:coreProperties>
</file>