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3"/>
        <w:gridCol w:w="1569"/>
        <w:gridCol w:w="6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nie chcieliście (tam) wejść i sprzeciwiliście się poleceniu* JAHWE, waszego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poleceniu, ּ</w:t>
      </w:r>
      <w:r>
        <w:rPr>
          <w:rtl/>
        </w:rPr>
        <w:t>פִי</w:t>
      </w:r>
      <w:r>
        <w:rPr>
          <w:rtl w:val="0"/>
        </w:rPr>
        <w:t xml:space="preserve"> (pi), tj. ustom; pod. &lt;x&gt;50 1:43&lt;/x&gt;.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9:23&lt;/x&gt;; &lt;x&gt;650 3:16&lt;/x&gt;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2024-04-26T16:21:08Z</dcterms:modified>
</cp:coreProperties>
</file>