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na pustyni, gdzie, jak widziałeś, JAHWE, twój Bóg, nosił cię, tak jak ojciec* nosi swego syna,** przez całą drogę, którą szliście, aż do waszego przyjścia na to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ojciec, </w:t>
      </w:r>
      <w:r>
        <w:rPr>
          <w:rtl/>
        </w:rPr>
        <w:t>אִיׁש</w:t>
      </w:r>
      <w:r>
        <w:rPr>
          <w:rtl w:val="0"/>
        </w:rPr>
        <w:t xml:space="preserve"> , tj. człowiek l. ktoś.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13:18&lt;/x&gt;; &lt;x&gt;40 14:20-35&lt;/x&gt;; &lt;x&gt;40 14:39-45&lt;/x&gt;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2024-04-25T10:58:49Z</dcterms:modified>
</cp:coreProperties>
</file>