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3"/>
        <w:gridCol w:w="5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tej jednak nie byliście ufni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w tej drodze nie 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JAHWE, swojemu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Panu, Bogu waszemu.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tak uwierzyliście JAHWE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mimo to nie ufaliście Panu, Bogu waszemu,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mimo to nie uwierzyliście Panu,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nie zaufaliście JAHWE, waszemu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pomimo tego nie ufacie swemu Bogu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ufaliście Bogu, waszemu Bogu, w tej sprawie, [że On was przywiedzie do ziemi,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цьому слові ви не повірили Господеві Богові вашому,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przy tym nie ufaliście waszemu Bogu, WIEKUISTEMU,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pomimo tego słowa nie wierzyliście JAHWE, swemu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2024-04-24T00:15:12Z</dcterms:modified>
</cp:coreProperties>
</file>