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Jozue,* syn Nuna, ten, który staje przed tobą – on tam wejdzie; jego wzmocnij, gdyż on sprawi, że Izrael weźmie ją na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17:9-14&lt;/x&gt;; &lt;x&gt;20 24:13&lt;/x&gt;; &lt;x&gt;40 13:8&lt;/x&gt;; &lt;x&gt;40 27:18&lt;/x&gt;; &lt;x&gt;50 31:3&lt;/x&gt;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2024-04-20T04:04:43Z</dcterms:modified>
</cp:coreProperties>
</file>