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Horebie. Dość już — powiedział — waszego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mówił do nas na górze Horeb, i rzekł: Dosycieście mieszkali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mówił do nas na Horeb, rzekąc: Dosyć wam, żeście na tej górze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mówił do nas na Horebie: Już dość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przemówił do nas na Horebie: Już dosyć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tak powiedział do nas na Horebie: Już wystarczająco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nasz Bóg, powiedział do nas na górze Horeb: «Wystarczająco długo przebywaliście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 Bóg, Jahwe, przemówił do nas na Chorebie: - Dość już waszego pobytu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powiedział do nas na Chorewie: Dość już waszego przebywania na 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 заговорив до нас в Хориві, кажучи: Досить вам жити в цій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oświadczył nam na Chorebie, powiadając: Wystarczy wam przebywać przy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nasz Bóg, powiedział do nas na Horebie, mówiąc: ʼWystarczająco długo mieszkaliście w tym górzystym regionie.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2024-04-27T03:14:17Z</dcterms:modified>
</cp:coreProperties>
</file>