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położyłem tę ziemię przed wami. Wejdźcie i weźcie ją w posiadanie — tę ziemię, którą JAHWE przysiągł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waszym ojcom: Abrahamowi, Izaakowi i Jakubowi — im i 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położyłem przed wami tę ziemię. Wejdźcie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weźcie w posiadanie tę ziemię, którą JAHWE przysiągł dać waszym ojcom: Abrahamowi, Izaakowi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dałem wam tę ziemię; wnijdźcież a posiądźcie tę ziemię, o którą przysiągł Pan ojcom waszym, Abrahamowi, Izaakowi i Jakóbowi, iż im ją dać miał,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prawi, dałem wam, wnidźcie a posiądźcie ją, o którą przysiągł JAHWE ojcom waszym, Abrahamowi, Izaakowi i Jakobowi, żeby ją dał im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wydaję wam ten kraj. Idźcie, posiądźcie tę ziemię, którą Pan poprzysiągł dać Abrahamowi, Izaakowi, 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przekazałem wam tę ziemię, która jest przed wami. Wejdźcie do niej i weźcie w posiadanie tę ziemię, którą Pan przysiągł dać waszym ojcom, Abrahamowi, Izaakowi,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Daję wam ten kraj, idźcie i weźcie w posiadanie ziemię, którą JAHWE poprzysiągł dać waszym ojcom: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daję wam ten kraj». Idźcie więc i weźcie go w posiadanie, bo JAHWE przysiągł dać go waszym ojcom,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Oddaję wam ten kraj! Idźcie i zawładnijcie tym krajem, który Jahwe poprzysiągł dać waszym ojcom, Abrahamowi, Izaakowi i Jakubowi, a po nich ich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już wydałem wam tę ziemię! [Wystarczy, że] wejdziecie i weźmiecie w posiadanie ziemię, którą Bóg przysiągł Awrahamowi, Jicchakowi i Jaakowowi, że da ją im i ich potomstwu po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передав Я перед вами землю; ввійшовши, унаслідуйте землю, яку поклявся Я вашим батькам, Авраамові і Іссакові і Якову, їм дати і їхньому насіню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oddaję wam tą ziemię. Więc idźcie oraz zdobądźcie ziemię, o której WIEKUISTY zaprzysiągł waszym ojcom Abrahamowi, Ic'hakowi i Jakóbowi, że im ją odda; a po nich także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kładę tę ziemię przed wami. Wejdźcie i posiądźcie ziemię, co do której JAHWE przysiągł waszym ojcom, Abrahamowi, Izaakowi i Jakubowi, że da ją im oraz ich potomstwu po nichʼ.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2024-04-25T06:07:47Z</dcterms:modified>
</cp:coreProperties>
</file>