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abyś* przestrzegał** przykazań JHWH*** i Jego ustaw, które ja ci dziś przykazuję dla twojego dobra.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PS: i abyś.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4:40&lt;/x&gt;; &lt;x&gt;50 5:29&lt;/x&gt;; &lt;x&gt;50 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ZMM (?) PS i G dod.: twojego Boga, </w:t>
      </w:r>
      <w:r>
        <w:rPr>
          <w:rtl/>
        </w:rPr>
        <w:t>אלהיך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2024-04-28T18:19:47Z</dcterms:modified>
</cp:coreProperties>
</file>