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(zauważ), do JAHWE, twojego Boga, należą niebiosa i niebiosa niebios, ziemia i wszystko, co na niej,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2024-04-27T16:01:12Z</dcterms:modified>
</cp:coreProperties>
</file>