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tylko do twoich ojców przywiązał się JAHWE, aby ich kochać, i – ze wszystkich ludów – wybrał po nich ich potomstwo,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do twoich ojców przywiązał się JAHWE, by ich darzyć miłością, i — spośród wszystkich ludów — wybrał ich potomstwo, jak to właśnie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JAHWE upodobał sobie twoich ojców i umiłował ich, i wybrał ich potomstwo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ze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tylko w ojcach twoich upodobało się Panu, że je umiłował, i obrał nasienie ich po nich, to jest, was, ze wszystkich narodów , 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z ojcami twemi spoił się JAHWE i umiłował je. I obrał nasienie ich po nich, to jest was, ze wszystkich narodów,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przodków skłonił się Pan z miłością; spośród wszystkich narodów wybrał ich potomstwo, czyli was, jak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tylko do twoich ojców przywiązał się Pan, twój Bóg, aby ich miłować, a po nich wybrał ze wszystkich ludów was, ich potomków,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twoich ojców upodobał sobie JAHWE, kochając ich, a po nich wybrał ich potomstwo ze wszystkich ludów,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wybrał tylko twoich przodków, bo ich ukochał. Później spośród wszystkich narodów wybrał ich potomstwo, czyli was,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upodobał sobie tylko twoich ojców, umiłowawszy ich, po nich zaś wyróżnił ich potomstwo - to znaczy was - spośród wszystkich ludów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 kochać tylko twoich praojców i Bóg wybrał ich potomków po nich, was, spośród wszystkich narodów, [uczyniwszy wybór, który] obowiązuje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ваших батьків вибрав Господь, щоб їх любити, і вибрав їхнє насіння після них - вас понад всі народи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upodobał Sobie tylko twoich ojców; umiłował ich oraz ze wszystkich ludów wybrał was ich potomstwo po nich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praojców przywiązał się Jehową, aby ich umiłować, tak iż wybrał ich potomstwo po nich, właśnie was, ze wszystkich ludów, jak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2024-04-28T15:20:57Z</dcterms:modified>
</cp:coreProperties>
</file>