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tylko do twoich ojców przywiązał się JAHWE, aby ich kochać, i – ze wszystkich ludów – wybrał po nich ich potomstwo,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2024-04-28T16:41:03Z</dcterms:modified>
</cp:coreProperties>
</file>