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zatem nieobrzezanie* ** waszego serca*** i nie zatwardzajcie już waszego karku,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nieobrzezanie, </w:t>
      </w:r>
      <w:r>
        <w:rPr>
          <w:rtl/>
        </w:rPr>
        <w:t>עָרְלָה</w:t>
      </w:r>
      <w:r>
        <w:rPr>
          <w:rtl w:val="0"/>
        </w:rPr>
        <w:t xml:space="preserve"> (‘arla h), tj. napletek, &lt;x&gt;50 10:16&lt;/x&gt;L.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17:9-14&lt;/x&gt;; &lt;x&gt;50 30:6&lt;/x&gt;; &lt;x&gt;300 4:4&lt;/x&gt;; &lt;x&gt;300 9:25&lt;/x&gt;; &lt;x&gt;520 2:25-29&lt;/x&gt;; &lt;x&gt;580 2:11&lt;/x&gt;; &lt;x&gt;650 8:8-13&lt;/x&gt;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2024-04-28T00:47:02Z</dcterms:modified>
</cp:coreProperties>
</file>