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3"/>
        <w:gridCol w:w="5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Wymierza sprawiedliwość sierocie i wdowie i kocha przychodnia,* zaopatrując go w chleb i odzienie.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wymierza sprawiedliwość sierocie i wdowie — i darzy miłością obcego, cudzoziemca, zapewniając mu chleb i ubranie.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wymierza sprawiedliwość sierocie i wdowie i miłuje przybysza, dając mu chleb i odzież.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czyni sąd sierocie, i wdowie, a miłuje przychodnia, dawając mu chleb i odzienie.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 sąd sierocie i wdowie, miłuje przychodnia i daje żywność i odzienie.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wymierza sprawiedliwość sierotom i wdowom, miłuje cudzoziemca, udzielając mu chleba i odzienia.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wymierza sprawiedliwość sierocie i wdowie, a miłuje obcego przybysza, dając mu chleb i odzież.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Wymierza sprawiedliwość sierocie i wdowie, kocha przybysza, dając mu chleb i odzież.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broni sierot i wdów, kocha cudzoziemca, dając mu chleb i odzienie.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oddaje sprawiedliwość sierocie i wdowie, a cudzoziemca miłuje dając mu pożywienie i odzież.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[On] zabezpiecza prawo sieroty i wdowy. Kocha konwertytę, dając mu chleb i okrycie.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чинить суд приходькові і сироті і вдові і любить приходька, щоб дати йому хліб і одіж.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czyni sąd sierocie i wdowie oraz miłuje cudzoziemca, dając mu chleb i odzież.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sprawuje sąd na rzecz chłopca nie mającego ojca i na rzecz wdowy oraz miłuje osiadłego przybysza, by dąć mu chleb i płaszcz.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14:29&lt;/x&gt;; &lt;x&gt;50 16:11&lt;/x&gt;; &lt;x&gt;50 24:17&lt;/x&gt;; &lt;x&gt;50 27:19&lt;/x&gt;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2024-04-28T17:06:00Z</dcterms:modified>
</cp:coreProperties>
</file>