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zatem cudzoziemców, szczególnie że sami, w ziemi egipskiej, byliście 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przybysza, bo sami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tedy i wy przychodnia; boście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miłujcie przychodnie, boście i sami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miłujcie przybysza, bo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obcego przybysza, gdyż sami byliście obcymi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kochali przybysza, gdyż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kochajcie cudzoziemca, bo sami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miłujcie zatem cudzoziemców, bo sami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[Także wy] będziecie kochać konwertytów, bo byliście przybyszami w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полюбите приходька,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miłujcie osiadłego przybysza, sami bowiem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2024-04-28T00:12:25Z</dcterms:modified>
</cp:coreProperties>
</file>