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skierowałem się (w dół) i zszedłem z góry, a tablice umieściłem w skrzyni, którą sporządziłem – i były tam, jak przykazał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z powrotem, tablice zaś umieściłem w przygotowanej przeze mnie skrzyni. Umieściłem je tam, tak jak polecił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zawróciłem i zszedłem z góry, i włożyłem tablice do arki, którą uczyniłem, i tam się znajdują, tak jak JAHWE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zstąpiłem z góry, i włożyłem one tablice do skrzyni, którąm był uczynił, i były tam, jako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z góry zstąpiłem, i włożyłem tablice do skrzynie, którąm był udziałał, które do tego czasu tam są, jako mi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by złożyć tablice w arce, którą uczyniłem, i tam pozostały, jak mi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zstąpiłem z góry i włożyłem tablice do skrzyni, którą sporządziłem; i były tam,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zszedłem z góry i włożyłem te tablice do arki, którą sporządziłem, i tam pozostały,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odwróciłem się i zszedłem z góry, umieściłem tablice w arce, którą wykonałem. Zgodnie z nakazem JAHWE tam właśnie się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odwróciwszy się zszedłem z góry i złożyłem tablice w Arce, którą wykonałem; [one] pozostały już tam, jak mi to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Włożyłem tablice do skrzyni, którą zrobiłem. I pozostały tam, tak jak Bóg mi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 і я вклав таблиці до кивота, який я зробив, і були там, так як мені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zawróciłem, zszedłem z góry i złożyłem owe tablice do skrzyni, którą sporządziłem, i tam zostały, jak mi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zawróciłem i zszedłem z góry, i włożyłem te tablice do Arki, którą wykonałem, żeby tam pozostawały, tak jak mi nakazał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2024-04-28T13:43:15Z</dcterms:modified>
</cp:coreProperties>
</file>