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swoimi braćmi. JAHWE — On jest jego dziedzictwem, jak mu zresztą JAHWE, twój Bóg,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 nie ma działu ani dziedzictwa wśród swoich braci; JAHWE jest jego dziedzictwem, jak mu powiedział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miało pokolenie Lewi działu, ani dziedzictwa między bracią swoją; albowiem Pan jest dziedzictwem jego, jako mu powiedział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nie miał Lewi części ani osiadłości z bracią swą: bo sam JAHWE jest dziedzictwem jego, jako mu obiecał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ma działu ani dziedzictwa wśród swoich braci, gdyż dziedzictwem jego jest Pan, jak powiedział do niego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miał działu ani dziedzictwa ze swymi braćmi. Pan jest jego dziedzictwem, jak mu powiedział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miał działu ani dziedzictwa ze swymi braćmi, gdyż sam JAHWE jest jego dziedzictwem, tak jak zapowiedział mu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otrzymał działu ani dziedzictwa wśród braci: JAHWE jest jego dziedzictwem, bo tak mu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Lewi nie otrzymał działu ani dziedzictwa ze swymi braćmi; Jahwe jest jego dziedzictwem; jak to zapowiedział mu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 zostali oddzieleni dla świętej służby i nie będą mieli czasu uprawiać ziemi], dlatego [żaden kohen, jako pochodzący z plemienia] Lewiego, nie ma udziału ani dziedzictwa [ziemi] z jego braćmi, [synami Jisraela]. Jego dziedzictwo [pochodzi bezpośrednio od] Boga, jak Bóg, twój Bóg,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немає Левітам часті і жеребу між їхніми братами. Господь - Він його насліддя,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dostało się Lewiemu części ani udziału przy jego braciach. WIEKUISTY On jest jego udziałem, jak mu powiedział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ma udziału ani dziedzictwa ze swymi braćmi. JAHWE jest jego dziedzictwem, tak jak mu powiedział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2024-04-27T23:53:12Z</dcterms:modified>
</cp:coreProperties>
</file>