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będziecie słuchać przykazań JAHWE, waszego Boga, które ja wam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będziecie posłuszni przykazaniom JAHWE, waszego Boga, które wam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będziecie posłuszni przykazaniom JAHWE, swojego Boga, które dziś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będziecieli posłuszni przykazaniu Pana Boga waszego, które ja przykazuję wam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posłuszni będziecie przykazaniu JAHWE Boga waszego, które ja wam dziś przykazuję;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usłuchacie poleceń Pana, waszego Boga, które ja wam dzisiaj daję;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jeżeli będziecie słuchać przykazań Pana, Boga waszego, które ja wam dziś daję;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− jeżeli będziecie słuchać przykazań JAHWE, waszego Boga, które ja wam dziś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- jeżeli będziecie posłuszni przykazaniom JAHWE, waszego Boga, które dziś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- jeżeli będziecie posłuszni przykazaniom waszego Boga, Jahwe, które dziś na was nakładam.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Błogosławieństwo [z nadmiarem], kiedy będziecie słuchać przykazań Boga, waszego Boga, które ja dziś wam nakazuję,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благословення, якщо послухаєте заповіді Господа Бога вашого, які я вам сьогодні заповідаю,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jeśli usłuchacie przykazań WIEKUISTEGO, waszego Boga, które wam dzisiaj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będziecie posłuszni przykazaniom JAHWE, swego Boga, które wam dzisiaj nakazuję;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2024-05-03T02:44:14Z</dcterms:modified>
</cp:coreProperties>
</file>