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usłyszałbyś, że w jednym z twoich miast, które JAHWE, twój Bóg, daje ci na mieszkanie, mówi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usłyszałbyś, że w jednym z twoich miast, które JAHWE, twój Bóg, daje ci na mieszkanie, mówi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Beliala spośród ciebie i uwodzą mieszkańców miasta, mówiąc: Pójdźmy i służmy innym bogom, których nie poznaliście;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niektórzy ludzie przewrotni z pośrodku ciebie, a podwiedli obywatele miasta swego mówiąc: Pójdźmy, a służmy bogom obcym, których nie znacie: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synowie Belial z pośrzodku ciebie i odwrócili obywatele miasta swego, i rzekli: Pódźmy a służmy cudzym bogom,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wyszli spośród ciebie ludzie przewrotni i uwodzą mieszkańców swego miasta, mówiąc: Chodźmy, służmy cudzym bogom!,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usłyszał, że w jednym z twoich miast, które Pan, Bóg twój, daje ci na mieszkanie, mówi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usłyszysz w jednym z twoich miast, które JAHWE, twój Bóg, daje tobie, abyś tam zamieszkał,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 w jednym z twoich miast, które JAHWE, twój Bóg, da ci, abyś tam 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usłyszał w jednym z miast, które twój Bóg, Jahwe, dał ci na zamieszkanie,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jednym z twoich miast, które Bóg, twój Bóg, daje ci, żebyś tam mieszkał, usłyszysz, że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Якщо ж почуєш в одному з міст, яке Господь Бог твій дає тобі, щоб тобі там жити,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usłyszysz, że w którymś z twoich miast, które ci na mieszkanie oddaje WIEKUISTY, twój Bóg, powiadają: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ʼWyszli spośród ciebie nicponie, żeby próbować odwrócić mieszkańców swego miasta, mówiąc: ”Chodźmy i służmy innym bogom”, których nie znaliścieʼ,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2024-05-05T07:58:51Z</dcterms:modified>
</cp:coreProperties>
</file>