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3"/>
        <w:gridCol w:w="3177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wszelkiego kruka według jego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 będziecie spożywali mięsa wszelkiego rodzaju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kruk według jego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żadnego kruka wedle rodzaju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wszego rodzaju kruczego,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gatunku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kruka według jego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kruka, według jego gatunku,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gatunków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odmiany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żadnego kruka, jakiejkolwiek odmiany,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всяку ворону і подібне до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żadnego kruka w jego rodzajach;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kruk według swego rodzaju;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2024-05-08T07:05:20Z</dcterms:modified>
</cp:coreProperties>
</file>