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14:24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droga od ciebie będzie za daleka, tak że nie będziesz mógł jej tam zanieść,* gdyż miejsce, które wybierze JAHWE, twój Bóg, aby tam umieścić** swoje imię, będzie zbyt odległe od ciebie, gdy JAHWE, twój Bóg, cię pobłogosławi,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wybierze JAHWE dla przebywania tam swego imienia, będzie zbyt odległe, by udać się tam z dziesięciną, a JAHWE, twój Bóg, ci pobłogosławi,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dalsza będzie droga i miejsce, które by obrał JAHWE Bóg twój, i błogosławił ci, a nie będziesz mógł do niego tych wszytkich rzeczy donieść,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daleka będzie twoja droga, nie zdołasz tego zanieść, ponieważ daleko będzie miejsce, które sobie obierze Pan, Bóg twój, by tam umieścić swe imię - gdy Pan, Bóg twój, będzie ci błogosławił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będzie daleka twoja droga i nie będziesz mógł tego tam zanieść, gdyż będzie to miejsce zbyt oddalone od ciebie, które wybrał JAHWE, twój Bóg, aby tam umieścić swoje Imię, gdy pobłogosławi cię JAHWE, twój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Gdybyś jednak miał zbyt daleko, aby zanieść tę dziesięcinę do miejsca, które wybierze JAHWE, twój Bóg, dla swojego imienia, a JAHWE, twój Bóg, będzie ci błogosławił,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Gdybyś jednak miał zbyt długą drogę do odbycia, gdybyś więc nie mógł tego przenieść ze względu na znaczne oddalenie miejsca, które wybrał Jahwe, twój Bóg, aby tam złożyć swe Imię - a Jahwe, twój Bóg, poszczęścił tobie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droga jest za daleka, bo miejsce, które Bóg, twój Bóg, wybrał, aby tam uobecnić Swoje Imię, jest zbyt odległe od ciebie, a Bóg, twój Bóg, pobłogosławił cię [obfitym plonem] i nie uniesiesz go,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droga była dla ciebie zbyt długa, gdyż nie zdołałbyś tego zanieść, ponieważ miejsce, które wybierze JAHWE, twój Bóg, by tam umieścić swe imię, byłoby dla ciebie zbyt daleko (gdyż JAHWE, twój Bóg, będzie ci błogosławił),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1QDeut a : </w:t>
      </w:r>
      <w:r>
        <w:rPr>
          <w:rtl/>
        </w:rPr>
        <w:t>לׂשתו</w:t>
      </w:r>
      <w:r>
        <w:rPr>
          <w:rtl w:val="0"/>
        </w:rPr>
        <w:t xml:space="preserve"> .</w:t>
      </w:r>
    </w:p>
  </w:footnote>
  <w:footnote w:id="3">
    <w:p>
      <w:pPr>
        <w:pStyle w:val="FootnoteText"/>
      </w:pPr>
      <w:r>
        <w:rPr>
          <w:rStyle w:val="FootnoteReference"/>
        </w:rPr>
        <w:t>2)</w:t>
      </w:r>
      <w:r>
        <w:t xml:space="preserve"> </w:t>
      </w:r>
      <w:r>
        <w:rPr>
          <w:rtl w:val="0"/>
        </w:rPr>
        <w:t xml:space="preserve">umieścić, </w:t>
      </w:r>
      <w:r>
        <w:rPr>
          <w:rtl/>
        </w:rPr>
        <w:t>לָׂשּום ׁשְמֹו</w:t>
      </w:r>
      <w:r>
        <w:rPr>
          <w:rtl w:val="0"/>
        </w:rPr>
        <w:t xml:space="preserve"> : wg PS: dla przebywania swego imienia, </w:t>
      </w:r>
      <w:r>
        <w:rPr>
          <w:rtl/>
        </w:rPr>
        <w:t>לׁשכן את ׁשְמֹו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2024-05-09T00:11:32Z</dcterms:modified>
</cp:coreProperties>
</file>