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wykładnią Prawa, jakiej ci udzielili, i według orzeczenia, które przekazali — nie odstąpisz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 prawa, którego ci udzielą, i zgodnie z rozstrzygnięciem, które ci przekażą. Nie odstąpisz od orzeczenia, które ci oznajmią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słów zakonu, którego cię nauczą, i według sądu, któryć powiedzą, sprawować się będziesz; nie ustąpisz od słowa, któreć powiedzą,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zakonu jego, i będziesz zdania ich naszladował. Ani ustąpisz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ściśle według ich pouczenia i według ich rozstrzygnięcia, jakie ci dadzą, nie zbaczając ani na prawo, ani na lewo od ich 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jak cię pouczą, i zgodnie z prawem, jak oni orzekną. Nie odstąpisz od wyroku, jaki ci oznajmili,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które ci dali, i zgodnie z orzeczeniem, jak ci powiedzieli. Nie odstępuj od tego rozstrzygnięcia, które ci oznajmili,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ściśle zastosować do pouczenia, jakie ci dadzą, i do rozstrzygnięcia, jakie orzekną. W niczym nie zaniechaj ich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zatem postąpić zgodnie z pouczeniem, jakiego ci udzielą zgodnie z wyrokiem, jaki ci podadzą; w niczym nie wolno ci odstąpić od rozstrzygnięcia, jakie ci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[Oprócz tego] musisz przestrzegać Tory, tak jak cię pouczą, i kierować się prawami, które dla ciebie ustanowią. Nie zboczysz od tego, co ci przekazali, [nawet jeżeli ci powiedzą, że] prawe [to lewe], a lewe [to prawe].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законом і за судом, який скажуть тобі, вчиниш, не звернеш від слова, яке сповістять тобі, ані направо,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wskazówki, którą ci wskażą oraz według Prawa, które ci powiedzą; nie zboczysz od słowa, które ci powiedzą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 na które ci wskażą, i zgodnie z sądowniczym rozstrzygnięciem, które ci oznajmią. Nie wolno ci zboczyć na prawo ani na lewo od słowa, które ci przekażą.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2024-04-30T04:36:18Z</dcterms:modified>
</cp:coreProperties>
</file>