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ci, i posiądziesz ją, i osiądziesz w niej, i powiesz sobie: Ustanowię nad sobą króla, jak wszystkie narody, które mnie otaczają,*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posiądziesz ją, osiądziesz w niej i powiesz sobie: Ustanowię nad sobą króla, tak jak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daje ci JAHWE, twój Bóg, gdy posiądziesz ją i zamieszkasz w niej, i powiesz sobie: Ustanowię nad sobą króla tak jak wszystkie okoliczne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tobie, a opanujesz ją, i będziesz mieszkał w niej, i rzeczesz: Postanowię nad sobą króla, jako i wszystkie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a posiędziesz ją i będziesz mieszkał w niej i rzeczesz: Postanowię nad sobą króla, jako mają wszytkie narody okoliczne: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gdy go posiądziesz i w nim zamieszkasz, jeśli powiesz sobie: Chcę ustanowić króla nad sobą, jak mają wszystkie okoliczne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Pan, Bóg twój, ci daje, obejmiesz ją w posiadanie, osiądziesz w niej i powiesz sobie: Ustanowię nad sobą króla, jak wszystkie narody wokół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tobie, posiądziesz ją, zamieszkasz w niej i powiesz: Chcę ustanowić nad sobą króla, jak mają wszystkie narody, które mnie otaczają,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daje ci w posiadanie, kiedy już w nim zamieszkasz i powiesz sobie: «Chcę ustanowić nad sobą króla, tak jak to jest u wszystkich narodów, które mnie otaczają»,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da ci twój Bóg, Jahwe, gdy go posiądziesz i zamieszkasz w nim, może pomyślisz sobie: ”Chcę ustanowić nad sobą króla, podobnie jak wszystkie narody dookoła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 tobie, posiądziesz ją i zamieszkasz w niej, i powiesz: Ustanowię nad sobą króla, jak wszystkie narody wokół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землі, яку Господь Бог тобі дає, і унаслідиш її і поживеш на ній і скажеш: Наставлю володаря над собою так як і інші народи, що довкруги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WIEKUISTY, twój Bóg ci daje, i ją zdobędziesz, w niej osiądziesz, i powiesz: Ustanowię nad sobą króla, jak wszystkie okoliczne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 końcu wejdziesz do ziemi, którą ci daje JAHWE, twój Bóg, i weźmiesz ją w posiadanie, i zamieszkasz w niej, i powiesz: ʼUstanowię nad sobą króla, jak wszystkie okoliczne narodyʼ;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2024-04-30T00:32:44Z</dcterms:modified>
</cp:coreProperties>
</file>