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możesz ustanowić nad sobą króla, którego JAHWE, twój Bóg, wybierze. Ustanowisz nad sobą króla spośród swoich braci. Nie możesz ustanowić nad sobą człowieka obcego, który nie jest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2024-04-30T04:54:55Z</dcterms:modified>
</cp:coreProperties>
</file>