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wśród was, w jednej z miejscowości,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daje ci JAHWE, twój Bóg, mężczyzna lub kobieta, którzy dopuszczą się tej niegodziwości wobec JAHWE, twojego Boga, że złamią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 w jakimkolwiek z twoich miast, które daje ci JAHWE, twój Bóg, mężczyzna czy kobieta, którzy dopuszczą się zła w oczach JAHWE, twego Boga, przekraczając jego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znalazł między wami w któremkolwiek mieście twem, które Pan, Bóg twój, dawa tobie, mąż albo niewiasta, któryby się czego złego dopuścił przed oczyma Pana, Boga twego, przestępując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naleźli u ciebie w jednej z bram twoich, któreć da JAHWE Bóg twój, mąż abo niewiasta, którzy by uczynili złość przed oczyma JAHWE Boga twego i przestąpili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u ciebie, w jednym z miast twoich danych ci przez Pana, Boga twego, mężczyzna lub kobieta, ktoś, kto czynić będzie to, co jest złe w oczach Pana, Boga twego, łamiąc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wpośród was, w jednym z twoich osiedli, które ci daje Pan, Bóg twój, mężczyzna lub kobieta, którzy uczynią coś złego w oczach Pana, Boga twego,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ciebie, w jednej z twoich bram, którą JAHWE, twój Bóg, daje tobie, mężczyzna lub kobieta, czyniący zło w oczach JAHWE, twego Boga,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jednym z miast, które ci daje JAHWE, twój Bóg, znajdzie się mężczyzna lub kobieta, którzy będą czynić to, co nie podoba się JAHWE, Bogu twojemu, przekroczą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twoim otoczeniu, w jednej z miejscowości, które daje ci twój Bóg, Jahwe, znajdzie się mężczyzna lub kobieta dopuszczający się tego, co złe w oczach twego Boga, Jahwe, łamiąc Przymierze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znajdziesz wśród siebie, w jednym ze swoich miast, które Bóg, twój Bóg, daje ci, mężczyznę lub kobietę, którzy uczynili to, co przed Bogiem, twoim Bogiem, jest złe i naruszyli Jego przymierze,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у тебе в одному з твоїх міст, які Господь Бог твій дає тобі, мужчина чи жінка, що чинитиме зло перед Господом Богом твоїм, щоб переступити його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pośród ciebie, w jakiejkolwiek z twoich siedzib, które WIEKUISTY, twój Bóg, ci odda, znalazła się niewiasta czy mężczyzna, który spełnił zło przed oczami WIEKUISTEGO, twojego Boga, przestępując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pośród ciebie w jednym z twoich miast, które ci daje JAHWE, twój Bóg, znajdzie się ktoś – mężczyzna albo kobieta kto dopuszcza się czegoś złego w oczach JAHWE, twego Boga, naruszając jego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2024-04-30T02:00:03Z</dcterms:modified>
</cp:coreProperties>
</file>