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pójdą, i będą służyć innym bogom, i będą się im kłaniać – tak, słońcu albo księżycowi, albo całemu zastępowi niebios,* czego nie nakazałem**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czego mu nie nakazałem.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7:31&lt;/x&gt;; &lt;x&gt;300 19:5&lt;/x&gt;;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2024-04-30T00:12:43Z</dcterms:modified>
</cp:coreProperties>
</file>