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 i* do sędziego, który będzie (urzędował) w tych dniach, i poszukasz (rady), a oni przekażą ci orzeczenie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Przedłożysz tę sprawę kapłanom Lewitom lub sędziemu, który będzie sprawował urząd w tych dniach, i uzyskasz ich 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przyjdziesz do kapłanów Lewitów, i do sędziego, który w tym czasie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urzędował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poradzisz się ich, a oni oznajmią ci 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Lewitów, i do sędziego, który będzie na on czas, i będziesz ich pytał, a oznajmiąć, jako to osądzić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rodu lewickiego i do sędziego, który naonczas będzie, i pytać się od nich będziesz - którzy oznajmią tobie sądu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udasz się do kapłanów-lewitów i sędziego, który w tych dniach będzie sprawował urząd. Poradzisz się, a oni ci dadzą rozstrzygnięcie.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kapłanów, Lewitów i do sędziego, który będzie wtedy urzędował, i zapytasz się, a oni ogłoszą ci wyrok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kapłanów-lewitów i do sędziego, który będzie wtedy urzędował, zapytasz się, a oni ogłoszą ci rozstrzygnięcie 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kapłanów lewickich i do sędziego, który w tym czasie będzie pełnił swój urząd. Poradzisz się ich, a oni zawyrokują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kapłanów-lewitów i do sędziego, który w tym czasie będzie pełnił swój urząd; poradzisz się ich, a oni zawyrokują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przyjdziesz do kohenów, [którzy pochodzą z plemienia] Lewitów, i do sędziów, którzy będą w tym czasie. Będziesz ich pytał, a oni oznajmią ci słowo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священиків Левітів і до судді, який буде в тих днях і, прослідивши, сповістять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kapłanów, Lewitów, albo do sędziego, który wówczas będzie oraz się zapytasz; więc ogłoszą ci wyrok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udasz się do kapłanów, Lewitów, i do sędziego, który będzie urzędował w owych dniach, i się zapytasz, a oni przekażą ci słowo sądowniczego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2024-04-30T03:20:10Z</dcterms:modified>
</cp:coreProperties>
</file>