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JHWH* jest każdy, kto te (rzeczy) czyni, i z powodu tych obrzydliwości JAHWE, twój Bóg, wydziedzicza ich**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Boga,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2024-04-27T16:14:02Z</dcterms:modified>
</cp:coreProperties>
</file>