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90"/>
        <w:gridCol w:w="57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wszystkiego, jak prosiłeś od JAHWE ― Boga twego na Horebie, ― dnia ― zgromadzenia mówiąc: Nie będziemy chcieli ponownie słuchać ― głosu JAHWE ― Boga naszego i ― ogień ― wielki ten nie będziemy chcieli widzieć nadal, aby nie umarlibyśmy,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Dokładnie tak, jak prosiłeś JAHWE, twojego Boga, na Horebie, w dniu zgromadzenia, mówiąc: Nie chcę już słuchać głosu JAHWE, mojego Boga, nie chcę też już patrzeć na ten wielki ogień, abym nie umarł*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5:22-27&lt;/x&gt;; &lt;x&gt;50 17:15&lt;/x&gt;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2024-04-28T17:36:11Z</dcterms:modified>
</cp:coreProperties>
</file>