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powiedział w swoim sercu: Po czym poznamy Słowo,* którego JAHWE nie oznajmił?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2024-04-27T23:06:56Z</dcterms:modified>
</cp:coreProperties>
</file>